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B891" w14:textId="77777777" w:rsidR="00FC38EE" w:rsidRDefault="00722FAB" w:rsidP="00FC38EE">
      <w:pPr>
        <w:pStyle w:val="NaamvergadergroepIKNL"/>
      </w:pPr>
      <w:bookmarkStart w:id="0" w:name="_GoBack"/>
      <w:bookmarkEnd w:id="0"/>
      <w:r>
        <w:t>Agenda werkgroep Long regio Nijmegen - Arnhem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14:paraId="072BA2EE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2AF9955A" w14:textId="77777777"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14:paraId="43E36F24" w14:textId="77777777" w:rsidR="00FC38EE" w:rsidRDefault="00722FAB" w:rsidP="00DC36BB">
            <w:pPr>
              <w:pStyle w:val="DocumentgegevensIKNL"/>
            </w:pPr>
            <w:r>
              <w:t>9 maart 2020</w:t>
            </w:r>
          </w:p>
        </w:tc>
      </w:tr>
      <w:tr w:rsidR="00FC38EE" w14:paraId="3962CB38" w14:textId="77777777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14:paraId="301638B0" w14:textId="77777777"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14:paraId="5F898291" w14:textId="77777777" w:rsidR="00FC38EE" w:rsidRDefault="00722FAB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>20:00</w:t>
            </w:r>
            <w:r w:rsidR="00FC38EE">
              <w:rPr>
                <w:noProof/>
              </w:rPr>
              <w:t xml:space="preserve"> uur</w:t>
            </w:r>
          </w:p>
        </w:tc>
      </w:tr>
      <w:tr w:rsidR="00722FAB" w:rsidRPr="00722FAB" w14:paraId="7C209B41" w14:textId="77777777" w:rsidTr="005771C6">
        <w:trPr>
          <w:trHeight w:val="261"/>
        </w:trPr>
        <w:tc>
          <w:tcPr>
            <w:tcW w:w="1191" w:type="dxa"/>
            <w:shd w:val="clear" w:color="auto" w:fill="auto"/>
          </w:tcPr>
          <w:p w14:paraId="1E1AF551" w14:textId="77777777" w:rsidR="00FC38EE" w:rsidRPr="00722FAB" w:rsidRDefault="00FC38EE" w:rsidP="00DC36BB">
            <w:pPr>
              <w:pStyle w:val="DocumentgegevenskopjeIKNL"/>
              <w:rPr>
                <w:color w:val="FF0000"/>
                <w:sz w:val="18"/>
              </w:rPr>
            </w:pPr>
            <w:r w:rsidRPr="00722FAB">
              <w:rPr>
                <w:color w:val="FF0000"/>
                <w:sz w:val="18"/>
              </w:rPr>
              <w:t>Plaats</w:t>
            </w:r>
          </w:p>
        </w:tc>
        <w:tc>
          <w:tcPr>
            <w:tcW w:w="6406" w:type="dxa"/>
            <w:shd w:val="clear" w:color="auto" w:fill="auto"/>
          </w:tcPr>
          <w:p w14:paraId="0B41F354" w14:textId="77777777" w:rsidR="007335BA" w:rsidRPr="00722FAB" w:rsidRDefault="00722FAB" w:rsidP="00DC36BB">
            <w:pPr>
              <w:pStyle w:val="DocumentgegevensIKNL"/>
              <w:rPr>
                <w:color w:val="FF0000"/>
              </w:rPr>
            </w:pPr>
            <w:r w:rsidRPr="00722FAB">
              <w:rPr>
                <w:color w:val="FF0000"/>
              </w:rPr>
              <w:t xml:space="preserve">Rijnstate Arnhem, Wagnerlaan 55, Arnhem - </w:t>
            </w:r>
            <w:r w:rsidRPr="00722FAB">
              <w:rPr>
                <w:rFonts w:cs="Arial"/>
                <w:color w:val="FF0000"/>
                <w:lang w:eastAsia="en-US"/>
              </w:rPr>
              <w:t>Collegezaal route 81</w:t>
            </w:r>
          </w:p>
        </w:tc>
      </w:tr>
      <w:tr w:rsidR="00770DCB" w14:paraId="7A5A8BA8" w14:textId="77777777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14:paraId="09F1003B" w14:textId="77777777"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14:paraId="7DA29565" w14:textId="77777777" w:rsidR="00770DCB" w:rsidRDefault="00722FAB" w:rsidP="00770DCB">
            <w:pPr>
              <w:pStyle w:val="DocumentgegevensIKNL"/>
            </w:pPr>
            <w:r>
              <w:t>Mieke Aarts: 06 46 41 02 76</w:t>
            </w:r>
          </w:p>
          <w:p w14:paraId="614A4C36" w14:textId="77777777" w:rsidR="00722FAB" w:rsidRDefault="00722FAB" w:rsidP="00770DCB">
            <w:pPr>
              <w:pStyle w:val="DocumentgegevensIKNL"/>
            </w:pPr>
            <w:r>
              <w:t>Rita van Basten: 06 11 26 26 24</w:t>
            </w:r>
          </w:p>
        </w:tc>
      </w:tr>
    </w:tbl>
    <w:p w14:paraId="7EAC9647" w14:textId="77777777"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14:paraId="28E19ADD" w14:textId="77777777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3E0E1183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3CC2A1D6" w14:textId="77777777"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11C76104" w14:textId="77777777"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14:paraId="1DB5AD45" w14:textId="77777777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71FEE3E7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14:paraId="5A7A0A08" w14:textId="77777777"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14:paraId="16DFAB27" w14:textId="77777777" w:rsidR="00770DCB" w:rsidRDefault="00770DCB" w:rsidP="00DC36BB">
            <w:pPr>
              <w:pStyle w:val="DocumentgegevenskopjeIKNL"/>
            </w:pPr>
          </w:p>
        </w:tc>
      </w:tr>
      <w:tr w:rsidR="00770DCB" w:rsidRPr="00042114" w14:paraId="006A7453" w14:textId="77777777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DC4E916" w14:textId="77777777"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62ED399" w14:textId="77777777" w:rsidR="00770DCB" w:rsidRPr="00042114" w:rsidRDefault="00722FAB" w:rsidP="00DD6D34">
            <w:pPr>
              <w:pStyle w:val="BasistekstIKNL"/>
            </w:pPr>
            <w:r>
              <w:t>20:00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D786FEC" w14:textId="77777777" w:rsidR="00770DCB" w:rsidRPr="00042114" w:rsidRDefault="00722FAB" w:rsidP="00DD6D34">
            <w:pPr>
              <w:pStyle w:val="BasistekstIKNL"/>
            </w:pPr>
            <w:r>
              <w:t>Opening, vaststelling agenda en verslag 28 oktober 2019</w:t>
            </w:r>
          </w:p>
        </w:tc>
      </w:tr>
      <w:tr w:rsidR="00DD6D34" w:rsidRPr="00042114" w14:paraId="0A0FF545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EFD417D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4C607C5" w14:textId="77777777" w:rsidR="00DD6D34" w:rsidRDefault="00722FAB" w:rsidP="00DD6D34">
            <w:pPr>
              <w:pStyle w:val="BasistekstIKNL"/>
            </w:pPr>
            <w:r>
              <w:t>20:10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C24C7C0" w14:textId="77777777" w:rsidR="00DD6D34" w:rsidRDefault="00722FAB" w:rsidP="00DD6D34">
            <w:pPr>
              <w:pStyle w:val="BasistekstIKNL"/>
            </w:pPr>
            <w:r>
              <w:t>Mededelingen DB werkgroep / ingekomen stukken</w:t>
            </w:r>
          </w:p>
        </w:tc>
      </w:tr>
      <w:tr w:rsidR="00DD6D34" w:rsidRPr="00042114" w14:paraId="719CD947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1411210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85EB9EA" w14:textId="77777777" w:rsidR="00DD6D34" w:rsidRDefault="00722FAB" w:rsidP="00DD6D34">
            <w:pPr>
              <w:pStyle w:val="BasistekstIKNL"/>
            </w:pPr>
            <w:r>
              <w:t>20:15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50F3880" w14:textId="77777777" w:rsidR="00DD6D34" w:rsidRDefault="00722FAB" w:rsidP="00DD6D34">
            <w:pPr>
              <w:pStyle w:val="BasistekstIKNL"/>
            </w:pPr>
            <w:proofErr w:type="spellStart"/>
            <w:r>
              <w:t>Integrative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73F74EF4" w14:textId="77777777" w:rsidR="00722FAB" w:rsidRPr="00722FAB" w:rsidRDefault="00722FAB" w:rsidP="00DD6D34">
            <w:pPr>
              <w:pStyle w:val="BasistekstIKNL"/>
              <w:rPr>
                <w:i/>
              </w:rPr>
            </w:pPr>
            <w:r>
              <w:rPr>
                <w:i/>
              </w:rPr>
              <w:t xml:space="preserve">Door I. van </w:t>
            </w:r>
            <w:proofErr w:type="spellStart"/>
            <w:r>
              <w:rPr>
                <w:i/>
              </w:rPr>
              <w:t>Rosenstiel</w:t>
            </w:r>
            <w:proofErr w:type="spellEnd"/>
            <w:r>
              <w:rPr>
                <w:i/>
              </w:rPr>
              <w:t>, kinderarts Rijnstate</w:t>
            </w:r>
          </w:p>
        </w:tc>
      </w:tr>
      <w:tr w:rsidR="00DD6D34" w:rsidRPr="00042114" w14:paraId="6434FBD9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294875B3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BD82613" w14:textId="040AE549" w:rsidR="00DD6D34" w:rsidRDefault="00722FAB" w:rsidP="00DD6D34">
            <w:pPr>
              <w:pStyle w:val="BasistekstIKNL"/>
            </w:pPr>
            <w:r>
              <w:t>2</w:t>
            </w:r>
            <w:r w:rsidR="005E4096">
              <w:t>1:00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0E397CC6" w14:textId="77777777" w:rsidR="00DD6D34" w:rsidRDefault="00722FAB" w:rsidP="00DD6D34">
            <w:pPr>
              <w:pStyle w:val="BasistekstIKNL"/>
            </w:pPr>
            <w:r>
              <w:t>Voeding bij longkanker</w:t>
            </w:r>
          </w:p>
          <w:p w14:paraId="4E74718D" w14:textId="086D2DBA" w:rsidR="00722FAB" w:rsidRPr="005E4096" w:rsidRDefault="005E4096" w:rsidP="00DD6D34">
            <w:pPr>
              <w:pStyle w:val="BasistekstIKNL"/>
              <w:rPr>
                <w:bCs/>
                <w:i/>
              </w:rPr>
            </w:pPr>
            <w:r>
              <w:rPr>
                <w:bCs/>
                <w:i/>
              </w:rPr>
              <w:t xml:space="preserve">Door. J. </w:t>
            </w:r>
            <w:proofErr w:type="spellStart"/>
            <w:r>
              <w:rPr>
                <w:bCs/>
                <w:i/>
              </w:rPr>
              <w:t>Bolijn</w:t>
            </w:r>
            <w:proofErr w:type="spellEnd"/>
            <w:r>
              <w:rPr>
                <w:bCs/>
                <w:i/>
              </w:rPr>
              <w:t xml:space="preserve">, diëtist </w:t>
            </w:r>
            <w:proofErr w:type="spellStart"/>
            <w:r>
              <w:rPr>
                <w:bCs/>
                <w:i/>
              </w:rPr>
              <w:t>RadboudUMC</w:t>
            </w:r>
            <w:proofErr w:type="spellEnd"/>
          </w:p>
        </w:tc>
      </w:tr>
      <w:tr w:rsidR="00DD6D34" w:rsidRPr="00042114" w14:paraId="06239212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5FAE9490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47864542" w14:textId="272550E5" w:rsidR="00DD6D34" w:rsidRDefault="00722FAB" w:rsidP="00DD6D34">
            <w:pPr>
              <w:pStyle w:val="BasistekstIKNL"/>
            </w:pPr>
            <w:r>
              <w:t>21:</w:t>
            </w:r>
            <w:r w:rsidR="005E4096">
              <w:t>30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537055F" w14:textId="77777777" w:rsidR="005E4096" w:rsidRDefault="005E4096" w:rsidP="00DD6D34">
            <w:pPr>
              <w:pStyle w:val="BasistekstIKNL"/>
              <w:rPr>
                <w:bCs/>
                <w:iCs/>
              </w:rPr>
            </w:pPr>
            <w:r>
              <w:rPr>
                <w:bCs/>
                <w:iCs/>
              </w:rPr>
              <w:t>Cannabis bij longkanker</w:t>
            </w:r>
          </w:p>
          <w:p w14:paraId="1775329E" w14:textId="514A69B0" w:rsidR="00722FAB" w:rsidRPr="005E4096" w:rsidRDefault="005E4096" w:rsidP="00DD6D34">
            <w:pPr>
              <w:pStyle w:val="BasistekstIKNL"/>
              <w:rPr>
                <w:bCs/>
                <w:i/>
              </w:rPr>
            </w:pPr>
            <w:r>
              <w:rPr>
                <w:bCs/>
                <w:i/>
              </w:rPr>
              <w:t>Door L. Vermeer, longarts CWZ</w:t>
            </w:r>
          </w:p>
        </w:tc>
      </w:tr>
      <w:tr w:rsidR="00DD6D34" w:rsidRPr="00042114" w14:paraId="388992FF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DA778A2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CCBAC41" w14:textId="6783AAED" w:rsidR="00DD6D34" w:rsidRDefault="00722FAB" w:rsidP="00DD6D34">
            <w:pPr>
              <w:pStyle w:val="BasistekstIKNL"/>
            </w:pPr>
            <w:r>
              <w:t>21:5</w:t>
            </w:r>
            <w:r w:rsidR="005E4096">
              <w:t>0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6C9C0570" w14:textId="77777777" w:rsidR="00DD6D34" w:rsidRDefault="00722FAB" w:rsidP="00DD6D34">
            <w:pPr>
              <w:pStyle w:val="BasistekstIKNL"/>
            </w:pPr>
            <w:r>
              <w:t>Rondvraag</w:t>
            </w:r>
          </w:p>
        </w:tc>
      </w:tr>
      <w:tr w:rsidR="00DD6D34" w:rsidRPr="00042114" w14:paraId="5594982B" w14:textId="77777777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10D91D7A" w14:textId="77777777"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744C86D1" w14:textId="77777777" w:rsidR="00DD6D34" w:rsidRDefault="00722FAB" w:rsidP="00DD6D34">
            <w:pPr>
              <w:pStyle w:val="BasistekstIKNL"/>
            </w:pPr>
            <w:r>
              <w:t>22:00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14:paraId="36DCF44A" w14:textId="77777777" w:rsidR="00DD6D34" w:rsidRDefault="00722FAB" w:rsidP="00DD6D34">
            <w:pPr>
              <w:pStyle w:val="BasistekstIKNL"/>
            </w:pPr>
            <w:r>
              <w:t>Sluiting</w:t>
            </w:r>
          </w:p>
        </w:tc>
      </w:tr>
    </w:tbl>
    <w:p w14:paraId="5FC166E4" w14:textId="77777777" w:rsidR="00A87D07" w:rsidRDefault="00A87D07" w:rsidP="005E4096">
      <w:pPr>
        <w:pStyle w:val="BasistekstIKNL"/>
      </w:pPr>
    </w:p>
    <w:sectPr w:rsidR="00A87D07" w:rsidSect="000F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E77F" w14:textId="77777777" w:rsidR="00691E21" w:rsidRDefault="00691E21">
      <w:r>
        <w:separator/>
      </w:r>
    </w:p>
  </w:endnote>
  <w:endnote w:type="continuationSeparator" w:id="0">
    <w:p w14:paraId="04E5C7EE" w14:textId="77777777" w:rsidR="00691E21" w:rsidRDefault="006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67C0" w14:textId="77777777"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1AD8" w14:textId="77777777"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95D3" w14:textId="77777777"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B770" w14:textId="77777777" w:rsidR="00691E21" w:rsidRDefault="00691E21">
      <w:r>
        <w:separator/>
      </w:r>
    </w:p>
  </w:footnote>
  <w:footnote w:type="continuationSeparator" w:id="0">
    <w:p w14:paraId="622CA730" w14:textId="77777777" w:rsidR="00691E21" w:rsidRDefault="0069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EB25" w14:textId="77777777"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5436D355" wp14:editId="56563B3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9A98F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5455D00B" w14:textId="77777777"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C23D" w14:textId="77777777"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452BB1C9" wp14:editId="385033F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3325B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2A5780FE" w14:textId="77777777"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230E" w14:textId="77777777"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7E5D980" wp14:editId="47D5F6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75394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14:paraId="0721CB6C" w14:textId="77777777"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76679895" wp14:editId="7F5589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52632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AB"/>
    <w:rsid w:val="00014852"/>
    <w:rsid w:val="0005430B"/>
    <w:rsid w:val="00064605"/>
    <w:rsid w:val="000647FA"/>
    <w:rsid w:val="00092E3D"/>
    <w:rsid w:val="00095D8C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EB6"/>
    <w:rsid w:val="001328B2"/>
    <w:rsid w:val="00143B97"/>
    <w:rsid w:val="001638AD"/>
    <w:rsid w:val="00170F44"/>
    <w:rsid w:val="001845A2"/>
    <w:rsid w:val="00186ABA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65327"/>
    <w:rsid w:val="0037211F"/>
    <w:rsid w:val="00377612"/>
    <w:rsid w:val="00392A90"/>
    <w:rsid w:val="003A28DF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505058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5E4096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1E21"/>
    <w:rsid w:val="006977BB"/>
    <w:rsid w:val="006A6366"/>
    <w:rsid w:val="006A792B"/>
    <w:rsid w:val="006C7E5F"/>
    <w:rsid w:val="006E2B34"/>
    <w:rsid w:val="006F5A71"/>
    <w:rsid w:val="0071386B"/>
    <w:rsid w:val="007159A9"/>
    <w:rsid w:val="00722FAB"/>
    <w:rsid w:val="0072633F"/>
    <w:rsid w:val="007335BA"/>
    <w:rsid w:val="0073417B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19A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840DD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7EF5"/>
    <w:rsid w:val="009D0267"/>
    <w:rsid w:val="009D0A76"/>
    <w:rsid w:val="009E7AA2"/>
    <w:rsid w:val="009F6716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AF60CE"/>
    <w:rsid w:val="00B0606A"/>
    <w:rsid w:val="00B13831"/>
    <w:rsid w:val="00B460C2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06F06"/>
    <w:rsid w:val="00D152F9"/>
    <w:rsid w:val="00D624B2"/>
    <w:rsid w:val="00D7072C"/>
    <w:rsid w:val="00D71F01"/>
    <w:rsid w:val="00DA4478"/>
    <w:rsid w:val="00DA456F"/>
    <w:rsid w:val="00DB00A8"/>
    <w:rsid w:val="00DB2CA1"/>
    <w:rsid w:val="00DC2F99"/>
    <w:rsid w:val="00DC36BB"/>
    <w:rsid w:val="00DD321C"/>
    <w:rsid w:val="00DD6D34"/>
    <w:rsid w:val="00E238BE"/>
    <w:rsid w:val="00E479FA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7D8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1DF7960A"/>
  <w15:docId w15:val="{EDE57688-56AE-4545-975B-DB900F6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0</TotalTime>
  <Pages>1</Pages>
  <Words>105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Rita van Basten</dc:creator>
  <cp:keywords/>
  <dc:description>Sjabloonversie 2.8 - 10 oktober 2018_x000d_
Lay-out: Weijsters &amp; Kooij_x000d_
Sjablonen: www.joulesunlimited.nl</dc:description>
  <cp:lastModifiedBy>Rita van Basten</cp:lastModifiedBy>
  <cp:revision>2</cp:revision>
  <cp:lastPrinted>2016-06-09T19:04:00Z</cp:lastPrinted>
  <dcterms:created xsi:type="dcterms:W3CDTF">2020-01-29T08:09:00Z</dcterms:created>
  <dcterms:modified xsi:type="dcterms:W3CDTF">2020-01-29T08:09:00Z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</Properties>
</file>